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D2D34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покрівлі та віконних прорізів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AD2D34">
        <w:rPr>
          <w:rFonts w:ascii="Times New Roman" w:eastAsia="Times New Roman" w:hAnsi="Times New Roman"/>
          <w:sz w:val="28"/>
          <w:szCs w:val="28"/>
          <w:lang w:eastAsia="ru-RU"/>
        </w:rPr>
        <w:t>429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AD2D34">
        <w:rPr>
          <w:rFonts w:ascii="Times New Roman" w:eastAsia="Times New Roman" w:hAnsi="Times New Roman"/>
          <w:sz w:val="28"/>
          <w:szCs w:val="28"/>
          <w:lang w:eastAsia="ru-RU"/>
        </w:rPr>
        <w:t>099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AD2D34">
        <w:rPr>
          <w:rFonts w:ascii="Times New Roman" w:eastAsia="Times New Roman" w:hAnsi="Times New Roman"/>
          <w:sz w:val="28"/>
          <w:szCs w:val="28"/>
          <w:lang w:eastAsia="ru-RU"/>
        </w:rPr>
        <w:t>вул. Рибалка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2D34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D34" w:rsidRPr="00AD2D34">
        <w:rPr>
          <w:rFonts w:ascii="Times New Roman" w:eastAsia="Times New Roman" w:hAnsi="Times New Roman"/>
          <w:sz w:val="28"/>
          <w:szCs w:val="28"/>
          <w:lang w:eastAsia="ru-RU"/>
        </w:rPr>
        <w:t>UA-2021-05-18-002986-c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AD2D34">
        <w:rPr>
          <w:rFonts w:ascii="Times New Roman" w:hAnsi="Times New Roman"/>
          <w:sz w:val="28"/>
          <w:szCs w:val="28"/>
        </w:rPr>
        <w:t xml:space="preserve">м’якої покрівлі та віконних прорізів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AD2D34">
        <w:rPr>
          <w:rFonts w:ascii="Times New Roman" w:hAnsi="Times New Roman"/>
          <w:sz w:val="28"/>
          <w:szCs w:val="28"/>
        </w:rPr>
        <w:t>429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C11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2D34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C1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D34">
        <w:rPr>
          <w:rFonts w:ascii="Times New Roman" w:eastAsia="Times New Roman" w:hAnsi="Times New Roman"/>
          <w:sz w:val="28"/>
          <w:szCs w:val="28"/>
          <w:lang w:eastAsia="ru-RU"/>
        </w:rPr>
        <w:t>721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1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2D34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C1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D34">
        <w:rPr>
          <w:rFonts w:ascii="Times New Roman" w:eastAsia="Times New Roman" w:hAnsi="Times New Roman"/>
          <w:sz w:val="28"/>
          <w:szCs w:val="28"/>
          <w:lang w:eastAsia="ru-RU"/>
        </w:rPr>
        <w:t>721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AD2D34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13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2021-05-18T14:38:00Z</dcterms:modified>
</cp:coreProperties>
</file>